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844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Сила моя в Тебе, Господь!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Ты исцеляешь мою плоть,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Мой Всемогущий Бог!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Где бы я ни был, Ты со мной!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Cлышу повсюду голос Твой,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Мой Вездесущий Бог!</w:t>
      </w:r>
    </w:p>
    <w:p w14:paraId="35A18E75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Иисус, Агнец Божий, достоин имени Своего!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Иисус, Агнец Божий, достоин имени Своего!</w:t>
      </w:r>
    </w:p>
    <w:p w14:paraId="11E2EB9C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Взял мой позор, мой грех на крест,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Благословлю имя Твоё, Ты для меня - всё!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Я упал вниз, Ты поднял вверх!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Жаждал я, Ты мне дал воды,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Ты для меня - всё!</w:t>
      </w:r>
    </w:p>
    <w:p w14:paraId="49756FA0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Припев: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Иисус, Агнец Божий, достоин имени Своего!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color w:val="0000FF"/>
          <w:sz w:val="48"/>
          <w:szCs w:val="48"/>
        </w:rPr>
        <w:lastRenderedPageBreak/>
        <w:t>Иисус, Агнец Божий, достоин имени Своего!</w:t>
      </w:r>
    </w:p>
    <w:p w14:paraId="3948308E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Не бойся, ибо Я с тобой! Не бойся, ибо Я с тобой!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Не бойся, ибо Я с тобой! Твой Господь!</w:t>
      </w:r>
    </w:p>
    <w:p w14:paraId="217B92DA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Пребываю с вами, знаю имя каждого, вы все Mои!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Где бы ты ни шёл, Я с тобой, охраняю тебя!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Ты не споткнёшься и не упадёшь, ибо Я с тобой!</w:t>
      </w:r>
    </w:p>
    <w:p w14:paraId="1CBD71D1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Будем праздновать, петь для Господа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Hовую песню Богу!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Славьте Господа, ибо благ Господь;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Mилость Его вовеки!</w:t>
      </w:r>
    </w:p>
    <w:p w14:paraId="2AC41061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Всем сердцем превознесу,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Поднимая руки к Тебе,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Вся земля поёт: “Aллилуйя”,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Ибо Ты - истинный Бог!</w:t>
      </w:r>
    </w:p>
    <w:p w14:paraId="3EB52E95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lastRenderedPageBreak/>
        <w:t xml:space="preserve">I will celebrate, sing unto the Lord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Sing to the Lord a new song!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I will celebrate, sing unto the Lord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Sing to the Lord a new song!</w:t>
      </w:r>
    </w:p>
    <w:p w14:paraId="47C8DFB2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With my heart rejoicing within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With my mind focused on Him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With my hands raised to the heavens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All I am worshiping Him!</w:t>
      </w:r>
    </w:p>
    <w:p w14:paraId="003A9A24" w14:textId="77777777" w:rsidR="00256DAD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I will celebrate, sing unto the Lord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Sing to the Lord a new song!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 xml:space="preserve">I will celebrate, sing unto the Lord 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Sing to the Lord a new song!</w:t>
      </w:r>
    </w:p>
    <w:p w14:paraId="04431267" w14:textId="2EAD49E9" w:rsidR="00187953" w:rsidRPr="00256DAD" w:rsidRDefault="00256DAD" w:rsidP="00256DA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256DAD">
        <w:rPr>
          <w:rStyle w:val="Strong"/>
          <w:rFonts w:asciiTheme="majorHAnsi" w:hAnsiTheme="majorHAnsi" w:cstheme="majorHAnsi"/>
          <w:sz w:val="48"/>
          <w:szCs w:val="48"/>
        </w:rPr>
        <w:t>Sing to the Lord a new song!</w:t>
      </w:r>
      <w:r w:rsidRPr="00256DA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256DAD">
        <w:rPr>
          <w:rStyle w:val="Strong"/>
          <w:rFonts w:asciiTheme="majorHAnsi" w:hAnsiTheme="majorHAnsi" w:cstheme="majorHAnsi"/>
          <w:sz w:val="48"/>
          <w:szCs w:val="48"/>
        </w:rPr>
        <w:t>I WILL CELEBRATE!</w:t>
      </w:r>
    </w:p>
    <w:sectPr w:rsidR="00187953" w:rsidRPr="00256DA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5524081">
    <w:abstractNumId w:val="8"/>
  </w:num>
  <w:num w:numId="2" w16cid:durableId="1641612377">
    <w:abstractNumId w:val="6"/>
  </w:num>
  <w:num w:numId="3" w16cid:durableId="488208299">
    <w:abstractNumId w:val="5"/>
  </w:num>
  <w:num w:numId="4" w16cid:durableId="1976132716">
    <w:abstractNumId w:val="4"/>
  </w:num>
  <w:num w:numId="5" w16cid:durableId="971136989">
    <w:abstractNumId w:val="7"/>
  </w:num>
  <w:num w:numId="6" w16cid:durableId="392626862">
    <w:abstractNumId w:val="3"/>
  </w:num>
  <w:num w:numId="7" w16cid:durableId="1049375030">
    <w:abstractNumId w:val="2"/>
  </w:num>
  <w:num w:numId="8" w16cid:durableId="1468353372">
    <w:abstractNumId w:val="1"/>
  </w:num>
  <w:num w:numId="9" w16cid:durableId="119892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87953"/>
    <w:rsid w:val="00256DAD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8AE0D08-8838-41DA-BF31-9A8260F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2024-03-02T06:47:00Z</dcterms:modified>
  <cp:category/>
</cp:coreProperties>
</file>